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752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Артуровича,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386240320004168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/судебная пов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18810386240320004168 от </w:t>
      </w:r>
      <w:r>
        <w:rPr>
          <w:rFonts w:ascii="Times New Roman" w:eastAsia="Times New Roman" w:hAnsi="Times New Roman" w:cs="Times New Roman"/>
          <w:sz w:val="28"/>
          <w:szCs w:val="28"/>
        </w:rPr>
        <w:t>07.03.2024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совершение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дела,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Ханкишиева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Артуровича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Ханкишиеву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7522420187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752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725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4">
    <w:name w:val="cat-UserDefined grp-2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E0B0-D71C-4C3A-BB04-151C3EC280D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